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337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Астровской Светланы Анисовны,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Астровская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Астровская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23158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Анисовн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337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